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579275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b394930-da1d-4ba0-ac4d-738f874a3916" w:id="1"/>
      <w:r>
        <w:rPr>
          <w:rFonts w:ascii="Times New Roman" w:hAnsi="Times New Roman"/>
          <w:b/>
          <w:i w:val="false"/>
          <w:color w:val="000000"/>
          <w:sz w:val="28"/>
        </w:rPr>
        <w:t>Министерство образования и науки Хабаровского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d574f4c-8143-48c3-8ad3-2fcc5bdbaf43" w:id="2"/>
      <w:r>
        <w:rPr>
          <w:rFonts w:ascii="Times New Roman" w:hAnsi="Times New Roman"/>
          <w:b/>
          <w:i w:val="false"/>
          <w:color w:val="000000"/>
          <w:sz w:val="28"/>
        </w:rPr>
        <w:t xml:space="preserve">Управление образования администрации </w:t>
      </w:r>
      <w:bookmarkEnd w:id="2"/>
      <w:r>
        <w:rPr>
          <w:sz w:val="28"/>
        </w:rPr>
        <w:br/>
      </w:r>
      <w:bookmarkStart w:name="7d574f4c-8143-48c3-8ad3-2fcc5bdbaf43" w:id="3"/>
      <w:r>
        <w:rPr>
          <w:rFonts w:ascii="Times New Roman" w:hAnsi="Times New Roman"/>
          <w:b/>
          <w:i w:val="false"/>
          <w:color w:val="000000"/>
          <w:sz w:val="28"/>
        </w:rPr>
        <w:t xml:space="preserve"> Комсомольского муниципального района </w:t>
      </w:r>
      <w:bookmarkEnd w:id="3"/>
      <w:r>
        <w:rPr>
          <w:sz w:val="28"/>
        </w:rPr>
        <w:br/>
      </w:r>
      <w:bookmarkStart w:name="7d574f4c-8143-48c3-8ad3-2fcc5bdbaf43" w:id="4"/>
      <w:r>
        <w:rPr>
          <w:rFonts w:ascii="Times New Roman" w:hAnsi="Times New Roman"/>
          <w:b/>
          <w:i w:val="false"/>
          <w:color w:val="000000"/>
          <w:sz w:val="28"/>
        </w:rPr>
        <w:t xml:space="preserve"> Хабаровского края</w:t>
      </w:r>
      <w:bookmarkEnd w:id="4"/>
      <w:r>
        <w:rPr>
          <w:sz w:val="28"/>
        </w:rPr>
        <w:br/>
      </w:r>
      <w:bookmarkStart w:name="7d574f4c-8143-48c3-8ad3-2fcc5bdbaf43" w:id="5"/>
      <w:bookmarkEnd w:id="5"/>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сельского поселения "Поселок Молодежный"</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Педагогический совет</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УМР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Максимова Н.Е.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Иваровская О.Е.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814718)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758c7860-019e-4f63-872b-044256b5f058" w:id="6"/>
      <w:r>
        <w:rPr>
          <w:rFonts w:ascii="Times New Roman" w:hAnsi="Times New Roman"/>
          <w:b/>
          <w:i w:val="false"/>
          <w:color w:val="000000"/>
          <w:sz w:val="28"/>
        </w:rPr>
        <w:t xml:space="preserve">сельское поселение Поселок Молодежный </w:t>
      </w:r>
      <w:bookmarkEnd w:id="6"/>
      <w:r>
        <w:rPr>
          <w:rFonts w:ascii="Times New Roman" w:hAnsi="Times New Roman"/>
          <w:b/>
          <w:i w:val="false"/>
          <w:color w:val="000000"/>
          <w:sz w:val="28"/>
        </w:rPr>
        <w:t xml:space="preserve">‌ </w:t>
      </w:r>
      <w:bookmarkStart w:name="7bcf231d-60ce-4601-b24b-153af6cd5e58" w:id="7"/>
      <w:r>
        <w:rPr>
          <w:rFonts w:ascii="Times New Roman" w:hAnsi="Times New Roman"/>
          <w:b/>
          <w:i w:val="false"/>
          <w:color w:val="000000"/>
          <w:sz w:val="28"/>
        </w:rPr>
        <w:t>2023 год</w:t>
      </w:r>
      <w:bookmarkEnd w:id="7"/>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5792757" w:id="8"/>
    <w:p>
      <w:pPr>
        <w:sectPr>
          <w:pgSz w:w="11906" w:h="16383" w:orient="portrait"/>
        </w:sectPr>
      </w:pPr>
    </w:p>
    <w:bookmarkEnd w:id="8"/>
    <w:bookmarkEnd w:id="0"/>
    <w:bookmarkStart w:name="block-5792758" w:id="9"/>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ind w:left="120"/>
        <w:jc w:val="both"/>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5792758" w:id="10"/>
    <w:p>
      <w:pPr>
        <w:sectPr>
          <w:pgSz w:w="11906" w:h="16383" w:orient="portrait"/>
        </w:sectPr>
      </w:pPr>
    </w:p>
    <w:bookmarkEnd w:id="10"/>
    <w:bookmarkEnd w:id="9"/>
    <w:bookmarkStart w:name="block-5792759" w:id="11"/>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000000"/>
          <w:sz w:val="28"/>
        </w:rPr>
        <w:t xml:space="preserve">Тема 2. Топливно-энергетический комплекс (ТЭК) </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(далее -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val="false"/>
          <w:color w:val="000000"/>
          <w:sz w:val="28"/>
        </w:rPr>
        <w:t xml:space="preserve">Выявление факторов размещения предприятий одного </w:t>
      </w:r>
      <w:r>
        <w:rPr>
          <w:rFonts w:ascii="Times New Roman" w:hAnsi="Times New Roman"/>
          <w:b w:val="false"/>
          <w:i w:val="false"/>
          <w:color w:val="000000"/>
          <w:sz w:val="28"/>
        </w:rPr>
        <w:t>из промышленных кластеров Дальнего Востока (по выбору).</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5792759" w:id="12"/>
    <w:p>
      <w:pPr>
        <w:sectPr>
          <w:pgSz w:w="11906" w:h="16383" w:orient="portrait"/>
        </w:sectPr>
      </w:pPr>
    </w:p>
    <w:bookmarkEnd w:id="12"/>
    <w:bookmarkEnd w:id="11"/>
    <w:bookmarkStart w:name="block-5792755" w:id="13"/>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5792755" w:id="14"/>
    <w:p>
      <w:pPr>
        <w:sectPr>
          <w:pgSz w:w="11906" w:h="16383" w:orient="portrait"/>
        </w:sectPr>
      </w:pPr>
    </w:p>
    <w:bookmarkEnd w:id="14"/>
    <w:bookmarkEnd w:id="13"/>
    <w:bookmarkStart w:name="block-5792756" w:id="1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Земля - планета Солнечной системы</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каменная оболочка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109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118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 Природно-территориальные комплексы</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1440"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36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16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51" w:type="dxa"/>
            <w:tcBorders/>
            <w:tcMar>
              <w:top w:w="50" w:type="dxa"/>
              <w:left w:w="100" w:type="dxa"/>
            </w:tcMar>
            <w:vAlign w:val="center"/>
          </w:tcPr>
          <w:p>
            <w:pPr>
              <w:jc w:val="left"/>
            </w:pPr>
          </w:p>
        </w:tc>
      </w:tr>
    </w:tbl>
    <w:p>
      <w:pPr>
        <w:sectPr>
          <w:pgSz w:w="16383" w:h="11906" w:orient="landscape"/>
        </w:sectPr>
      </w:pPr>
    </w:p>
    <w:bookmarkStart w:name="block-5792756" w:id="16"/>
    <w:p>
      <w:pPr>
        <w:sectPr>
          <w:pgSz w:w="16383" w:h="11906" w:orient="landscape"/>
        </w:sectPr>
      </w:pPr>
    </w:p>
    <w:bookmarkEnd w:id="16"/>
    <w:bookmarkEnd w:id="15"/>
    <w:bookmarkStart w:name="block-5792761" w:id="1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2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 §1 стр.4-5 вопросы стр.8</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 §1стр.5-7</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 §2 стр.10 вопросы 1, 5 стр.12, рисунок в тетради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 §2 стр.11 вопросы 2,3,4,6 стр.12</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 §3 стр.12-13 вопросы 1,2 стр.15</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23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 §3 стр.14, вопросы 3,4 стр.15</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 §4 вопросы 1-5, 6 - в тетради - стр.19</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 §5 вопросы стр. 21-22</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 § 9 стр.35, §10 вопросы 1-4</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 § 10 стр.39 задание 5,6,7</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 §12</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 § 11 вопросы 1-5 стр.41</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 §9</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 §13 вопросы 1 (в тетради) 2-7</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 §14 вопросы 1-9 стр.51</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41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 §15</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§16</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 §17</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 §6 вопросы 1-4 стр.25</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 §7 вопросы 1-9 стр.28</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 §8</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 §8</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 §18</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 §19</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3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 §20</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 §21</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 §22</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 §25</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Острова, их типы по происхождению §23</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 §23</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 §40</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 §24</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 §41</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 §54</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 §55</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 §56 стр.238-240</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23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 §56 стр.241-243</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 §25</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 §26</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 §48</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Годовой ход температуры воздуха §48</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 §49</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Облака и их виды. Туман §50</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 §50</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3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 §51</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1">
              <w:r>
                <w:rPr>
                  <w:rFonts w:ascii="Times New Roman" w:hAnsi="Times New Roman"/>
                  <w:b w:val="false"/>
                  <w:i w:val="false"/>
                  <w:color w:val="0000ff"/>
                  <w:sz w:val="22"/>
                  <w:u w:val="single"/>
                </w:rPr>
                <w:t>https://m.edsoo.ru/88654c54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 §51</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2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 §29</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6">
              <w:r>
                <w:rPr>
                  <w:rFonts w:ascii="Times New Roman" w:hAnsi="Times New Roman"/>
                  <w:b w:val="false"/>
                  <w:i w:val="false"/>
                  <w:color w:val="0000ff"/>
                  <w:sz w:val="22"/>
                  <w:u w:val="single"/>
                </w:rPr>
                <w:t>https://m.edsoo.ru/88655654</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 §57</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 §61</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 §63</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 §59,60</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5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Охрана почв §58</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38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 §2</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Воздушные массы, их типы. Преобладающие ветры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https://m.edsoo.ru/88657ca6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 §13</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 §13</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https://m.edsoo.ru/886586c4</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§14-17</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208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 §14-17</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 §14-17</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 §6</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https://m.edsoo.ru/88659272</w:t>
              </w:r>
            </w:hyperlink>
          </w:p>
        </w:tc>
      </w:tr>
      <w:tr>
        <w:trPr>
          <w:trHeight w:val="351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 §7</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30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 §7</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 §9</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 §9</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 §10</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29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 §11, 12,3</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 §40</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 §40</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https://m.edsoo.ru/8865ab2c</w:t>
              </w:r>
            </w:hyperlink>
          </w:p>
        </w:tc>
      </w:tr>
      <w:tr>
        <w:trPr>
          <w:trHeight w:val="238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 стр.209, 213, 218, 223</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Крупнейшие по территории и численности населения страны §41-§44</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 стр.227, §45</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 §45</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 стр.259, 264, 269</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Крупнейшие по территории и численности населения страны §50,51</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 §53</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351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 §53</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25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 §54</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 §55</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 §56</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https://m.edsoo.ru/8865bba8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 §45</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 §45</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25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 §46,47</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 §48,49</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https://m.edsoo.ru/8865ca6c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 §18</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 §18</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 §19</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 §20</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 §21</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8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Политическая карта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9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39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сотрудничество в охране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 §4</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территории России в XVI—XIX вв. Русские первопроходцы §4</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 §4.5</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27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 §1</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 §2</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 §3</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 §3</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 §6 стр.45</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Виды районирования территории §6</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420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 §36</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 §37</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 §37</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 §7</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 §8</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 §10</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17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 §9</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 §9</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 §10</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 §11</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 §12</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 §13</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7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§13</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 §14</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 §15</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 §16</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 §16</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13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 §17</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 §17</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 §18</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 §19</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 §20</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 §21,22</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23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 §26</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 §27,28</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 §29</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 §31</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 §32</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 §33</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 §34</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 §35</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46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 §38</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 §39</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§43</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 §45, 50</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265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 §51,52</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 §53</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 §42</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https://m.edsoo.ru/88664014</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 §47</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 §49</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https://m.edsoo.ru/88663b96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 §41</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https://m.edsoo.ru/88663ede</w:t>
              </w:r>
            </w:hyperlink>
          </w:p>
        </w:tc>
      </w:tr>
      <w:tr>
        <w:trPr>
          <w:trHeight w:val="21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32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 §46</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 §1 вопросы №1,2,3,4</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351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 §2</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47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 §7</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 §7</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 §7</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 §8</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 §8</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§9</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 §9</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60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§10</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37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 §10</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 §11</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 §11</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 §6</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59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 §6</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 §5</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 §3,4</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 §5</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 §12,13</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351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 §12</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16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 §12</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 §13</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https://m.edsoo.ru/88667c28]]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 §14</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5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 §30</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населения §32</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 §31</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 §25</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 §26,27</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 §18</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населения §19</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31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 §20</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Географическое положение. Особенности природно-ресурсного потенциала §33</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 §34</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 §35</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населения §38</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хозяйства §37</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 §36,39</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 §40</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населения §42</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22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 §41</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 §15</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Географическое положение §43</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 §44</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 §46</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§47</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 §49 §52</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44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https://m.edsoo.ru/8866a8ba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Географическое положение §53</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https://m.edsoo.ru/8866a3f6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 §54</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 §56</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https://m.edsoo.ru/8866a73e</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28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 стр.309-314</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5792761" w:id="18"/>
    <w:p>
      <w:pPr>
        <w:sectPr>
          <w:pgSz w:w="16383" w:h="11906" w:orient="landscape"/>
        </w:sectPr>
      </w:pPr>
    </w:p>
    <w:bookmarkEnd w:id="18"/>
    <w:bookmarkEnd w:id="17"/>
    <w:bookmarkStart w:name="block-5792760"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2efa130-4e90-4033-b437-d2a7fae05a91" w:id="20"/>
      <w:r>
        <w:rPr>
          <w:rFonts w:ascii="Times New Roman" w:hAnsi="Times New Roman"/>
          <w:b w:val="false"/>
          <w:i w:val="false"/>
          <w:color w:val="000000"/>
          <w:sz w:val="28"/>
        </w:rPr>
        <w:t>• География: Землеведение, 5-6 классы/ Климанова О.А., Климанов В.В., Ким Э.В. и другие; под редакцией Климановой О.А.,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5792760" w:id="21"/>
    <w:p>
      <w:pPr>
        <w:sectPr>
          <w:pgSz w:w="11906" w:h="16383" w:orient="portrait"/>
        </w:sectPr>
      </w:pPr>
    </w:p>
    <w:bookmarkEnd w:id="21"/>
    <w:bookmarkEnd w:id="19"/>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ab2c"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4014" Type="http://schemas.openxmlformats.org/officeDocument/2006/relationships/hyperlink" Id="rId225"/>
    <Relationship TargetMode="External" Target="https://m.edsoo.ru/88663a60" Type="http://schemas.openxmlformats.org/officeDocument/2006/relationships/hyperlink" Id="rId226"/>
    <Relationship TargetMode="External" Target="https://m.edsoo.ru/88663b96" Type="http://schemas.openxmlformats.org/officeDocument/2006/relationships/hyperlink" Id="rId227"/>
    <Relationship TargetMode="External" Target="https://m.edsoo.ru/88663ede"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5D%5D"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8ba" Type="http://schemas.openxmlformats.org/officeDocument/2006/relationships/hyperlink" Id="rId281"/>
    <Relationship TargetMode="External" Target="https://m.edsoo.ru/8866a3f6" Type="http://schemas.openxmlformats.org/officeDocument/2006/relationships/hyperlink" Id="rId282"/>
    <Relationship TargetMode="External" Target="https://m.edsoo.ru/8866a59a" Type="http://schemas.openxmlformats.org/officeDocument/2006/relationships/hyperlink" Id="rId283"/>
    <Relationship TargetMode="External" Target="https://m.edsoo.ru/8866a73e"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